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75"/>
        <w:gridCol w:w="6170"/>
      </w:tblGrid>
      <w:tr w:rsidR="00E47148" w:rsidRPr="00ED3B1C" w14:paraId="5DF57D76" w14:textId="77777777" w:rsidTr="0020647F">
        <w:trPr>
          <w:trHeight w:val="1382"/>
        </w:trPr>
        <w:tc>
          <w:tcPr>
            <w:tcW w:w="3875" w:type="dxa"/>
          </w:tcPr>
          <w:p w14:paraId="30110760" w14:textId="77777777" w:rsidR="009039D6" w:rsidRPr="00ED3B1C" w:rsidRDefault="00A514D1" w:rsidP="00A514D1">
            <w:pPr>
              <w:jc w:val="center"/>
              <w:rPr>
                <w:bCs/>
              </w:rPr>
            </w:pPr>
            <w:r w:rsidRPr="00ED3B1C">
              <w:rPr>
                <w:bCs/>
              </w:rPr>
              <w:t xml:space="preserve">TRƯỜNG CAO ĐẲNG NGHỀ </w:t>
            </w:r>
          </w:p>
          <w:p w14:paraId="26503319" w14:textId="54D9633E" w:rsidR="00E47148" w:rsidRPr="00ED3B1C" w:rsidRDefault="00A514D1" w:rsidP="00A514D1">
            <w:pPr>
              <w:jc w:val="center"/>
              <w:rPr>
                <w:bCs/>
              </w:rPr>
            </w:pPr>
            <w:r w:rsidRPr="00ED3B1C">
              <w:rPr>
                <w:bCs/>
              </w:rPr>
              <w:t>T</w:t>
            </w:r>
            <w:r w:rsidR="00910E57" w:rsidRPr="00ED3B1C">
              <w:rPr>
                <w:bCs/>
              </w:rPr>
              <w:t>HÀNH PHỐ</w:t>
            </w:r>
            <w:r w:rsidRPr="00ED3B1C">
              <w:rPr>
                <w:bCs/>
              </w:rPr>
              <w:t xml:space="preserve"> HỒ CHÍ MINH</w:t>
            </w:r>
          </w:p>
          <w:p w14:paraId="391C8F52" w14:textId="33DEA169" w:rsidR="00E47148" w:rsidRPr="00ED3B1C" w:rsidRDefault="0020647F" w:rsidP="0020647F">
            <w:pPr>
              <w:jc w:val="center"/>
              <w:rPr>
                <w:b/>
              </w:rPr>
            </w:pPr>
            <w:r w:rsidRPr="00ED3B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EAAF91" wp14:editId="218308B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236652</wp:posOffset>
                      </wp:positionV>
                      <wp:extent cx="87439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D78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6.25pt;margin-top:18.65pt;width:68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"/>
                  </w:pict>
                </mc:Fallback>
              </mc:AlternateContent>
            </w:r>
            <w:r w:rsidR="00FC5A5F" w:rsidRPr="00ED3B1C">
              <w:rPr>
                <w:b/>
              </w:rPr>
              <w:t>PHÒNG…../KHOA ….</w:t>
            </w:r>
          </w:p>
        </w:tc>
        <w:tc>
          <w:tcPr>
            <w:tcW w:w="6170" w:type="dxa"/>
          </w:tcPr>
          <w:p w14:paraId="4A168B94" w14:textId="592932DE" w:rsidR="00E47148" w:rsidRPr="00ED3B1C" w:rsidRDefault="0020647F" w:rsidP="0020647F">
            <w:pPr>
              <w:jc w:val="center"/>
              <w:rPr>
                <w:b/>
                <w:bCs/>
                <w:u w:val="single"/>
                <w:lang w:val="vi-VN"/>
              </w:rPr>
            </w:pPr>
            <w:r w:rsidRPr="00ED3B1C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0B99FD8E" wp14:editId="2E3A082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436677</wp:posOffset>
                      </wp:positionV>
                      <wp:extent cx="2179178" cy="0"/>
                      <wp:effectExtent l="0" t="0" r="0" b="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1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BBADA" id="Straight Arrow Connector 26" o:spid="_x0000_s1026" type="#_x0000_t32" style="position:absolute;margin-left:62.25pt;margin-top:34.4pt;width:171.6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1q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"/>
                  </w:pict>
                </mc:Fallback>
              </mc:AlternateContent>
            </w:r>
            <w:r w:rsidR="00E47148" w:rsidRPr="00ED3B1C">
              <w:rPr>
                <w:b/>
                <w:bCs/>
                <w:lang w:val="vi-VN"/>
              </w:rPr>
              <w:t>CỘNG HÒA XÃ HỘI CHỦ NGHĨA VIỆT NAM</w:t>
            </w:r>
            <w:r w:rsidR="00E47148" w:rsidRPr="00ED3B1C">
              <w:rPr>
                <w:b/>
                <w:bCs/>
                <w:lang w:val="vi-VN"/>
              </w:rPr>
              <w:br/>
              <w:t xml:space="preserve">Độc lập </w:t>
            </w:r>
            <w:r w:rsidR="00A514D1" w:rsidRPr="00ED3B1C">
              <w:rPr>
                <w:b/>
                <w:bCs/>
              </w:rPr>
              <w:t>-</w:t>
            </w:r>
            <w:r w:rsidR="00E47148" w:rsidRPr="00ED3B1C">
              <w:rPr>
                <w:b/>
                <w:bCs/>
                <w:lang w:val="vi-VN"/>
              </w:rPr>
              <w:t xml:space="preserve"> Tự do </w:t>
            </w:r>
            <w:r w:rsidR="00A514D1" w:rsidRPr="00ED3B1C">
              <w:rPr>
                <w:b/>
                <w:bCs/>
              </w:rPr>
              <w:t>-</w:t>
            </w:r>
            <w:r w:rsidR="00E47148" w:rsidRPr="00ED3B1C">
              <w:rPr>
                <w:b/>
                <w:bCs/>
                <w:lang w:val="vi-VN"/>
              </w:rPr>
              <w:t xml:space="preserve"> Hạnh phúc</w:t>
            </w:r>
          </w:p>
        </w:tc>
      </w:tr>
      <w:tr w:rsidR="0020647F" w:rsidRPr="00ED3B1C" w14:paraId="219061B8" w14:textId="77777777" w:rsidTr="0020647F">
        <w:trPr>
          <w:trHeight w:val="461"/>
        </w:trPr>
        <w:tc>
          <w:tcPr>
            <w:tcW w:w="3875" w:type="dxa"/>
          </w:tcPr>
          <w:p w14:paraId="6FA826B7" w14:textId="2CAF2F1A" w:rsidR="0020647F" w:rsidRPr="00ED3B1C" w:rsidRDefault="0020647F" w:rsidP="00A514D1">
            <w:pPr>
              <w:jc w:val="center"/>
              <w:rPr>
                <w:bCs/>
              </w:rPr>
            </w:pPr>
            <w:r>
              <w:rPr>
                <w:bCs/>
              </w:rPr>
              <w:t>Số: ……/…..</w:t>
            </w:r>
          </w:p>
        </w:tc>
        <w:tc>
          <w:tcPr>
            <w:tcW w:w="6170" w:type="dxa"/>
          </w:tcPr>
          <w:p w14:paraId="20E23823" w14:textId="4AA2E365" w:rsidR="0020647F" w:rsidRPr="00ED3B1C" w:rsidRDefault="0020647F" w:rsidP="00A514D1">
            <w:pPr>
              <w:jc w:val="center"/>
              <w:rPr>
                <w:b/>
                <w:bCs/>
                <w:lang w:val="vi-VN"/>
              </w:rPr>
            </w:pPr>
            <w:r w:rsidRPr="00ED3B1C">
              <w:rPr>
                <w:i/>
                <w:iCs/>
              </w:rPr>
              <w:t>Thành phố Hồ Chí Minh, ngày     tháng      năm</w:t>
            </w:r>
          </w:p>
        </w:tc>
      </w:tr>
    </w:tbl>
    <w:p w14:paraId="2DDB09C2" w14:textId="4098AFBC" w:rsidR="00E47148" w:rsidRPr="00ED3B1C" w:rsidRDefault="00E47148" w:rsidP="00E47148">
      <w:pPr>
        <w:spacing w:before="240" w:after="100" w:afterAutospacing="1"/>
        <w:jc w:val="center"/>
        <w:rPr>
          <w:b/>
          <w:bCs/>
          <w:lang w:val="vi-VN"/>
        </w:rPr>
      </w:pPr>
      <w:r w:rsidRPr="00ED3B1C">
        <w:rPr>
          <w:b/>
          <w:bCs/>
          <w:lang w:val="vi-VN"/>
        </w:rPr>
        <w:t>ĐƠN YÊU CẦU CÔNG NHẬN SÁNG KIẾN</w:t>
      </w:r>
    </w:p>
    <w:p w14:paraId="471234E9" w14:textId="1048E937" w:rsidR="00E47148" w:rsidRPr="00ED3B1C" w:rsidRDefault="00E47148" w:rsidP="00E47148">
      <w:pPr>
        <w:spacing w:before="120" w:after="100" w:afterAutospacing="1"/>
        <w:jc w:val="center"/>
      </w:pPr>
      <w:r w:rsidRPr="00ED3B1C">
        <w:rPr>
          <w:lang w:val="vi-VN"/>
        </w:rPr>
        <w:t>Kính gửi:</w:t>
      </w:r>
      <w:r w:rsidR="00FC5A5F" w:rsidRPr="00ED3B1C">
        <w:t xml:space="preserve"> Hội đồng sáng kiến</w:t>
      </w:r>
      <w:r w:rsidR="00ED3B1C" w:rsidRPr="00ED3B1C">
        <w:t xml:space="preserve"> năm học </w:t>
      </w:r>
    </w:p>
    <w:p w14:paraId="2084BBE4" w14:textId="7E2A206B" w:rsidR="00E47148" w:rsidRPr="00ED3B1C" w:rsidRDefault="00E47148" w:rsidP="00E47148">
      <w:pPr>
        <w:spacing w:before="120" w:after="120"/>
        <w:rPr>
          <w:lang w:val="vi-VN"/>
        </w:rPr>
      </w:pPr>
      <w:r w:rsidRPr="00ED3B1C">
        <w:rPr>
          <w:lang w:val="vi-VN"/>
        </w:rPr>
        <w:t>Tôi</w:t>
      </w:r>
      <w:r w:rsidRPr="00ED3B1C">
        <w:t xml:space="preserve"> </w:t>
      </w:r>
      <w:r w:rsidRPr="00ED3B1C">
        <w:rPr>
          <w:lang w:val="vi-VN"/>
        </w:rPr>
        <w:t>(chúng tôi)</w:t>
      </w:r>
      <w:r w:rsidRPr="00ED3B1C">
        <w:t xml:space="preserve"> là </w:t>
      </w:r>
      <w:r w:rsidRPr="00ED3B1C">
        <w:rPr>
          <w:lang w:val="vi-VN"/>
        </w:rPr>
        <w:t>tác giả (</w:t>
      </w:r>
      <w:r w:rsidRPr="00ED3B1C">
        <w:t xml:space="preserve">và đồng </w:t>
      </w:r>
      <w:r w:rsidRPr="00ED3B1C">
        <w:rPr>
          <w:lang w:val="vi-VN"/>
        </w:rPr>
        <w:t>tác giả):</w:t>
      </w:r>
    </w:p>
    <w:tbl>
      <w:tblPr>
        <w:tblW w:w="9600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551"/>
        <w:gridCol w:w="1803"/>
        <w:gridCol w:w="2600"/>
        <w:gridCol w:w="948"/>
        <w:gridCol w:w="1091"/>
      </w:tblGrid>
      <w:tr w:rsidR="00E47148" w:rsidRPr="00ED3B1C" w14:paraId="347BA1AB" w14:textId="77777777" w:rsidTr="007C4659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28ED3A" w14:textId="15976E1D" w:rsidR="00E47148" w:rsidRPr="00ED3B1C" w:rsidRDefault="002E514C" w:rsidP="00E15FA0">
            <w:pPr>
              <w:spacing w:before="120" w:after="120"/>
              <w:jc w:val="center"/>
            </w:pPr>
            <w:r w:rsidRPr="00ED3B1C">
              <w:rPr>
                <w:b/>
                <w:bCs/>
              </w:rPr>
              <w:t>Stt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2183EB" w14:textId="77777777" w:rsidR="00E47148" w:rsidRPr="00ED3B1C" w:rsidRDefault="00E47148" w:rsidP="00E15FA0">
            <w:pPr>
              <w:spacing w:before="120" w:after="120"/>
              <w:jc w:val="center"/>
            </w:pPr>
            <w:r w:rsidRPr="00ED3B1C">
              <w:rPr>
                <w:b/>
                <w:bCs/>
              </w:rPr>
              <w:t>Họ và tên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0CE8A8A" w14:textId="77777777" w:rsidR="00E47148" w:rsidRPr="00ED3B1C" w:rsidRDefault="00E47148" w:rsidP="00E15FA0">
            <w:pPr>
              <w:spacing w:before="120" w:after="120"/>
              <w:jc w:val="center"/>
            </w:pPr>
            <w:r w:rsidRPr="00ED3B1C">
              <w:rPr>
                <w:b/>
                <w:bCs/>
              </w:rPr>
              <w:t>Trình độ chuyên môn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EA5A481" w14:textId="0867405D" w:rsidR="00E47148" w:rsidRPr="00ED3B1C" w:rsidRDefault="00E47148" w:rsidP="00E15FA0">
            <w:pPr>
              <w:spacing w:before="60" w:after="60"/>
              <w:jc w:val="center"/>
            </w:pPr>
            <w:r w:rsidRPr="00ED3B1C">
              <w:rPr>
                <w:b/>
                <w:bCs/>
              </w:rPr>
              <w:t>Bộ phận, Đơn vị công tác</w:t>
            </w:r>
            <w:r w:rsidRPr="00ED3B1C">
              <w:rPr>
                <w:vertAlign w:val="superscript"/>
              </w:rPr>
              <w:t xml:space="preserve"> </w:t>
            </w:r>
            <w:r w:rsidRPr="00ED3B1C">
              <w:rPr>
                <w:b/>
                <w:bCs/>
              </w:rPr>
              <w:t>hoặc số CMND/Hộ chiếu</w:t>
            </w:r>
            <w:r w:rsidR="002E514C" w:rsidRPr="00ED3B1C">
              <w:rPr>
                <w:b/>
                <w:bCs/>
              </w:rPr>
              <w:t xml:space="preserve"> </w:t>
            </w:r>
            <w:r w:rsidRPr="00ED3B1C">
              <w:rPr>
                <w:b/>
                <w:bCs/>
              </w:rPr>
              <w:t xml:space="preserve">và địa chỉ liên hệ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A4BEF5" w14:textId="77777777" w:rsidR="00E47148" w:rsidRPr="00ED3B1C" w:rsidRDefault="00E47148" w:rsidP="00E15FA0">
            <w:pPr>
              <w:spacing w:before="60" w:after="60"/>
              <w:jc w:val="center"/>
            </w:pPr>
            <w:r w:rsidRPr="00ED3B1C">
              <w:rPr>
                <w:b/>
                <w:bCs/>
              </w:rPr>
              <w:t>Chức danh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23E8B88" w14:textId="77777777" w:rsidR="00E47148" w:rsidRPr="00ED3B1C" w:rsidRDefault="00E47148" w:rsidP="00E15FA0">
            <w:pPr>
              <w:spacing w:before="60" w:after="60"/>
              <w:jc w:val="center"/>
            </w:pPr>
            <w:r w:rsidRPr="00ED3B1C">
              <w:rPr>
                <w:b/>
                <w:bCs/>
              </w:rPr>
              <w:t xml:space="preserve">Tỷ lệ đóng góp tạo ra sáng kiến (%) </w:t>
            </w:r>
          </w:p>
        </w:tc>
      </w:tr>
      <w:tr w:rsidR="00E47148" w:rsidRPr="00ED3B1C" w14:paraId="339C9313" w14:textId="77777777" w:rsidTr="007C4659">
        <w:trPr>
          <w:trHeight w:val="493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5FEFC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43B634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1CC9F" w14:textId="77777777" w:rsidR="00E47148" w:rsidRPr="00ED3B1C" w:rsidRDefault="00E47148" w:rsidP="00E15FA0">
            <w:pPr>
              <w:spacing w:before="120"/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03C089" w14:textId="77777777" w:rsidR="00E47148" w:rsidRPr="00ED3B1C" w:rsidRDefault="00E47148" w:rsidP="00E15FA0">
            <w:pPr>
              <w:spacing w:before="120"/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FE1A45" w14:textId="77777777" w:rsidR="00E47148" w:rsidRPr="00ED3B1C" w:rsidRDefault="00E47148" w:rsidP="00E15FA0">
            <w:pPr>
              <w:spacing w:before="120"/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27C05" w14:textId="77777777" w:rsidR="00E47148" w:rsidRPr="00ED3B1C" w:rsidRDefault="00E47148" w:rsidP="00E15FA0">
            <w:pPr>
              <w:spacing w:before="120"/>
            </w:pPr>
          </w:p>
        </w:tc>
      </w:tr>
      <w:tr w:rsidR="00E47148" w:rsidRPr="00ED3B1C" w14:paraId="5FFF8126" w14:textId="77777777" w:rsidTr="007C4659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C30FC7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10E6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20598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D8158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7E0D0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86F38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</w:tr>
    </w:tbl>
    <w:p w14:paraId="680A656B" w14:textId="47C9DD32" w:rsidR="00E47148" w:rsidRPr="00ED3B1C" w:rsidRDefault="00E47148" w:rsidP="002E514C">
      <w:pPr>
        <w:tabs>
          <w:tab w:val="left" w:leader="dot" w:pos="9072"/>
        </w:tabs>
        <w:spacing w:before="240" w:after="120"/>
      </w:pPr>
      <w:r w:rsidRPr="00ED3B1C">
        <w:t>Đề nghị công nhận sáng kiến:</w:t>
      </w:r>
    </w:p>
    <w:p w14:paraId="71E1B92C" w14:textId="13B598BA" w:rsidR="00E47148" w:rsidRPr="00ED3B1C" w:rsidRDefault="00E47148" w:rsidP="002E514C">
      <w:pPr>
        <w:tabs>
          <w:tab w:val="left" w:leader="dot" w:pos="9072"/>
        </w:tabs>
        <w:spacing w:before="120"/>
      </w:pPr>
      <w:r w:rsidRPr="00ED3B1C">
        <w:t>Đã áp dụng/</w:t>
      </w:r>
      <w:r w:rsidR="00E1744E">
        <w:t xml:space="preserve">sẽ </w:t>
      </w:r>
      <w:r w:rsidRPr="00ED3B1C">
        <w:t>áp dụng thử từ ngày</w:t>
      </w:r>
      <w:r w:rsidR="002E514C" w:rsidRPr="00ED3B1C">
        <w:t>:</w:t>
      </w:r>
      <w:r w:rsidR="00ED3B1C">
        <w:t xml:space="preserve">         </w:t>
      </w:r>
      <w:r w:rsidR="003726B2">
        <w:t xml:space="preserve">  </w:t>
      </w:r>
      <w:r w:rsidR="00ED3B1C">
        <w:t xml:space="preserve">   </w:t>
      </w:r>
      <w:r w:rsidRPr="00ED3B1C">
        <w:t xml:space="preserve"> tại:       </w:t>
      </w:r>
    </w:p>
    <w:p w14:paraId="7B89BE1F" w14:textId="77777777" w:rsidR="00E47148" w:rsidRPr="00ED3B1C" w:rsidRDefault="00E47148" w:rsidP="00E47148">
      <w:pPr>
        <w:spacing w:before="120"/>
      </w:pPr>
      <w:r w:rsidRPr="00ED3B1C">
        <w:t>Hiệu quả chính:</w:t>
      </w:r>
    </w:p>
    <w:p w14:paraId="6E4FB640" w14:textId="4903B12D" w:rsidR="00E47148" w:rsidRPr="00ED3B1C" w:rsidRDefault="00ED3B1C" w:rsidP="00E47148">
      <w:pPr>
        <w:spacing w:before="120"/>
      </w:pPr>
      <w:r>
        <w:t>Chủ đầu tư tạo ra sá</w:t>
      </w:r>
      <w:r w:rsidR="00280151">
        <w:t>ng</w:t>
      </w:r>
      <w:r w:rsidR="00E47148" w:rsidRPr="00ED3B1C">
        <w:rPr>
          <w:lang w:val="vi-VN"/>
        </w:rPr>
        <w:t xml:space="preserve"> kiến</w:t>
      </w:r>
      <w:r w:rsidR="00E47148" w:rsidRPr="00ED3B1C">
        <w:t>: …</w:t>
      </w:r>
      <w:r w:rsidRPr="00ED3B1C">
        <w:t xml:space="preserve"> </w:t>
      </w:r>
    </w:p>
    <w:p w14:paraId="030FB35C" w14:textId="77777777" w:rsidR="00E47148" w:rsidRPr="00ED3B1C" w:rsidRDefault="00E47148" w:rsidP="00E47148">
      <w:pPr>
        <w:spacing w:before="120" w:after="120"/>
      </w:pPr>
      <w:r w:rsidRPr="00ED3B1C">
        <w:t>N</w:t>
      </w:r>
      <w:r w:rsidRPr="00ED3B1C">
        <w:rPr>
          <w:lang w:val="vi-VN"/>
        </w:rPr>
        <w:t>hững người tham gia áp dụng thử hoặc áp dụng sáng kiến lần đầu (nếu có):</w:t>
      </w:r>
    </w:p>
    <w:tbl>
      <w:tblPr>
        <w:tblW w:w="9744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8"/>
        <w:gridCol w:w="2372"/>
      </w:tblGrid>
      <w:tr w:rsidR="00E47148" w:rsidRPr="00ED3B1C" w14:paraId="511E825F" w14:textId="77777777" w:rsidTr="005F468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607883" w14:textId="7703BDD4" w:rsidR="00E47148" w:rsidRPr="00ED3B1C" w:rsidRDefault="005F468B" w:rsidP="00E15FA0">
            <w:pPr>
              <w:spacing w:before="120" w:after="120"/>
              <w:jc w:val="center"/>
            </w:pPr>
            <w:r w:rsidRPr="00ED3B1C">
              <w:rPr>
                <w:b/>
                <w:bCs/>
              </w:rPr>
              <w:t>Stt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FBF3E2" w14:textId="77777777" w:rsidR="00E47148" w:rsidRPr="00ED3B1C" w:rsidRDefault="00E47148" w:rsidP="00E15FA0">
            <w:pPr>
              <w:spacing w:before="120" w:after="120"/>
              <w:jc w:val="center"/>
            </w:pPr>
            <w:r w:rsidRPr="00ED3B1C">
              <w:rPr>
                <w:b/>
                <w:bCs/>
              </w:rPr>
              <w:t>Họ và tên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BC82213" w14:textId="50D70195" w:rsidR="00E47148" w:rsidRPr="00ED3B1C" w:rsidRDefault="00E47148" w:rsidP="005F468B">
            <w:pPr>
              <w:spacing w:before="60" w:after="60"/>
              <w:jc w:val="center"/>
              <w:rPr>
                <w:vertAlign w:val="superscript"/>
              </w:rPr>
            </w:pPr>
            <w:r w:rsidRPr="00ED3B1C">
              <w:rPr>
                <w:b/>
                <w:bCs/>
              </w:rPr>
              <w:t xml:space="preserve">Bộ phận, Đơn vị công tác </w:t>
            </w:r>
            <w:r w:rsidRPr="00ED3B1C">
              <w:rPr>
                <w:vertAlign w:val="superscript"/>
              </w:rPr>
              <w:t xml:space="preserve">                                               </w:t>
            </w:r>
            <w:r w:rsidRPr="00ED3B1C">
              <w:t>hoặc số CMND/ Hộ chiếu và địa chỉ liên hệ</w:t>
            </w:r>
            <w:r w:rsidRPr="00ED3B1C">
              <w:rPr>
                <w:vertAlign w:val="superscript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7CFFCB6" w14:textId="77777777" w:rsidR="00E47148" w:rsidRPr="00ED3B1C" w:rsidRDefault="00E47148" w:rsidP="00E15FA0">
            <w:pPr>
              <w:spacing w:before="60" w:after="60"/>
              <w:jc w:val="center"/>
            </w:pPr>
            <w:r w:rsidRPr="00ED3B1C">
              <w:rPr>
                <w:b/>
                <w:bCs/>
              </w:rPr>
              <w:t>Nội dung công việc hỗ trợ</w:t>
            </w:r>
          </w:p>
        </w:tc>
      </w:tr>
      <w:tr w:rsidR="00E47148" w:rsidRPr="00ED3B1C" w14:paraId="1CDC05C0" w14:textId="77777777" w:rsidTr="005F468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7C4F74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0DFEC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B1ED9" w14:textId="77777777" w:rsidR="00E47148" w:rsidRPr="00ED3B1C" w:rsidRDefault="00E47148" w:rsidP="00E15FA0">
            <w:pPr>
              <w:spacing w:before="120"/>
            </w:pP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B5AED" w14:textId="77777777" w:rsidR="00E47148" w:rsidRPr="00ED3B1C" w:rsidRDefault="00E47148" w:rsidP="00E15FA0">
            <w:pPr>
              <w:spacing w:before="120"/>
            </w:pPr>
          </w:p>
        </w:tc>
      </w:tr>
      <w:tr w:rsidR="00E47148" w:rsidRPr="00ED3B1C" w14:paraId="7F976AFD" w14:textId="77777777" w:rsidTr="005F468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54D73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8FF2E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6FB5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F47774" w14:textId="77777777" w:rsidR="00E47148" w:rsidRPr="00ED3B1C" w:rsidRDefault="00E47148" w:rsidP="00E15FA0">
            <w:pPr>
              <w:spacing w:before="120"/>
            </w:pPr>
            <w:r w:rsidRPr="00ED3B1C">
              <w:t> </w:t>
            </w:r>
          </w:p>
        </w:tc>
      </w:tr>
    </w:tbl>
    <w:p w14:paraId="6EF0618C" w14:textId="77777777" w:rsidR="00E47148" w:rsidRPr="00ED3B1C" w:rsidRDefault="00E47148" w:rsidP="005F468B">
      <w:pPr>
        <w:spacing w:before="120" w:after="120" w:line="360" w:lineRule="exact"/>
        <w:ind w:firstLine="567"/>
      </w:pPr>
      <w:r w:rsidRPr="00ED3B1C">
        <w:rPr>
          <w:lang w:val="vi-VN"/>
        </w:rPr>
        <w:t>Tôi (chúng tôi) xin cam đoan mọi thông tin nêu trong đơn là trung thực, đúng sự thật và hoàn toàn chịu trách nhiệm trước pháp luật</w:t>
      </w:r>
      <w:r w:rsidRPr="00ED3B1C">
        <w:t>./.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5089"/>
      </w:tblGrid>
      <w:tr w:rsidR="00E47148" w:rsidRPr="00ED3B1C" w14:paraId="0684A8CC" w14:textId="77777777" w:rsidTr="004F4776">
        <w:trPr>
          <w:trHeight w:val="1026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106F" w14:textId="77777777" w:rsidR="00E47148" w:rsidRPr="00ED3B1C" w:rsidRDefault="005F468B" w:rsidP="006F7205">
            <w:pPr>
              <w:jc w:val="center"/>
              <w:rPr>
                <w:b/>
                <w:bCs/>
              </w:rPr>
            </w:pPr>
            <w:r w:rsidRPr="00ED3B1C">
              <w:rPr>
                <w:b/>
                <w:bCs/>
              </w:rPr>
              <w:t> BỘ PHẬN/ĐƠN VỊ ÁP DỤNG</w:t>
            </w:r>
          </w:p>
          <w:p w14:paraId="34984DF0" w14:textId="77777777" w:rsidR="006F7205" w:rsidRDefault="006F7205" w:rsidP="006F7205">
            <w:pPr>
              <w:jc w:val="center"/>
              <w:rPr>
                <w:i/>
                <w:iCs/>
              </w:rPr>
            </w:pPr>
            <w:r w:rsidRPr="00ED3B1C">
              <w:rPr>
                <w:i/>
                <w:iCs/>
              </w:rPr>
              <w:t>(Ký và ghi họ tên)</w:t>
            </w:r>
          </w:p>
          <w:p w14:paraId="6ABBBA86" w14:textId="77777777" w:rsidR="004F4776" w:rsidRDefault="004F4776" w:rsidP="006F7205">
            <w:pPr>
              <w:jc w:val="center"/>
              <w:rPr>
                <w:i/>
                <w:iCs/>
              </w:rPr>
            </w:pPr>
          </w:p>
          <w:p w14:paraId="06A36EAA" w14:textId="77777777" w:rsidR="004F4776" w:rsidRDefault="004F4776" w:rsidP="006F7205">
            <w:pPr>
              <w:jc w:val="center"/>
              <w:rPr>
                <w:i/>
                <w:iCs/>
              </w:rPr>
            </w:pPr>
          </w:p>
          <w:p w14:paraId="10D3A15F" w14:textId="77777777" w:rsidR="004F4776" w:rsidRDefault="004F4776" w:rsidP="006F7205">
            <w:pPr>
              <w:jc w:val="center"/>
              <w:rPr>
                <w:i/>
                <w:iCs/>
              </w:rPr>
            </w:pPr>
          </w:p>
          <w:p w14:paraId="0864A19A" w14:textId="77777777" w:rsidR="004F4776" w:rsidRDefault="004F4776" w:rsidP="006F7205">
            <w:pPr>
              <w:jc w:val="center"/>
              <w:rPr>
                <w:i/>
                <w:iCs/>
              </w:rPr>
            </w:pPr>
          </w:p>
          <w:p w14:paraId="16DB1898" w14:textId="21E279BA" w:rsidR="004F4776" w:rsidRPr="00ED3B1C" w:rsidRDefault="004F4776" w:rsidP="006F7205">
            <w:pPr>
              <w:jc w:val="center"/>
              <w:rPr>
                <w:i/>
                <w:iCs/>
              </w:rPr>
            </w:pPr>
          </w:p>
        </w:tc>
        <w:tc>
          <w:tcPr>
            <w:tcW w:w="5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45E0" w14:textId="2F0BDFD9" w:rsidR="00E47148" w:rsidRPr="00ED3B1C" w:rsidRDefault="005F468B" w:rsidP="006F7205">
            <w:pPr>
              <w:jc w:val="center"/>
              <w:rPr>
                <w:b/>
                <w:bCs/>
              </w:rPr>
            </w:pPr>
            <w:r w:rsidRPr="00ED3B1C">
              <w:rPr>
                <w:b/>
                <w:bCs/>
              </w:rPr>
              <w:t>NGƯỜI YÊU CẦU CÔNG NHẬN</w:t>
            </w:r>
          </w:p>
          <w:p w14:paraId="759747F8" w14:textId="47B0E184" w:rsidR="006F7205" w:rsidRPr="00ED3B1C" w:rsidRDefault="006F7205" w:rsidP="006F7205">
            <w:pPr>
              <w:jc w:val="center"/>
              <w:rPr>
                <w:b/>
                <w:bCs/>
              </w:rPr>
            </w:pPr>
            <w:r w:rsidRPr="00ED3B1C">
              <w:rPr>
                <w:i/>
                <w:iCs/>
              </w:rPr>
              <w:t>(Ký và ghi họ tên)</w:t>
            </w:r>
          </w:p>
          <w:p w14:paraId="58C4873A" w14:textId="77777777" w:rsidR="00E47148" w:rsidRPr="00ED3B1C" w:rsidRDefault="00E47148" w:rsidP="006F7205"/>
        </w:tc>
      </w:tr>
      <w:tr w:rsidR="004F4776" w:rsidRPr="00ED3B1C" w14:paraId="14C94C70" w14:textId="77777777" w:rsidTr="004F4776">
        <w:trPr>
          <w:trHeight w:val="1026"/>
        </w:trPr>
        <w:tc>
          <w:tcPr>
            <w:tcW w:w="94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68DA" w14:textId="184903FF" w:rsidR="004F4776" w:rsidRPr="00ED3B1C" w:rsidRDefault="004F4776" w:rsidP="006F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DUYỆT</w:t>
            </w:r>
          </w:p>
        </w:tc>
      </w:tr>
    </w:tbl>
    <w:p w14:paraId="7DAAA7AA" w14:textId="16A44A3C" w:rsidR="002E514C" w:rsidRPr="00ED3B1C" w:rsidRDefault="002E514C">
      <w:pPr>
        <w:spacing w:after="160" w:line="259" w:lineRule="auto"/>
        <w:rPr>
          <w:vertAlign w:val="superscript"/>
        </w:rPr>
      </w:pPr>
    </w:p>
    <w:p w14:paraId="147DEB20" w14:textId="6E1DA605" w:rsidR="00A514D1" w:rsidRPr="00ED3B1C" w:rsidRDefault="00A514D1" w:rsidP="00A54BFE">
      <w:pPr>
        <w:spacing w:after="160" w:line="259" w:lineRule="auto"/>
        <w:rPr>
          <w:vertAlign w:val="superscript"/>
        </w:rPr>
      </w:pPr>
    </w:p>
    <w:sectPr w:rsidR="00A514D1" w:rsidRPr="00ED3B1C" w:rsidSect="000F0CCE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701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81B6" w14:textId="77777777" w:rsidR="00735E40" w:rsidRDefault="00735E40">
      <w:r>
        <w:separator/>
      </w:r>
    </w:p>
  </w:endnote>
  <w:endnote w:type="continuationSeparator" w:id="0">
    <w:p w14:paraId="25DE2221" w14:textId="77777777" w:rsidR="00735E40" w:rsidRDefault="007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4E6" w14:textId="77777777" w:rsidR="00E15FA0" w:rsidRDefault="00DC415F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E15FA0">
      <w:rPr>
        <w:rStyle w:val="PageNumber"/>
      </w:rPr>
      <w:instrText xml:space="preserve">PAGE  </w:instrText>
    </w:r>
    <w:r>
      <w:fldChar w:fldCharType="end"/>
    </w:r>
  </w:p>
  <w:p w14:paraId="0FCE89A4" w14:textId="77777777" w:rsidR="00E15FA0" w:rsidRDefault="00E15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828" w14:textId="77777777" w:rsidR="00E15FA0" w:rsidRDefault="00E15F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B99B" w14:textId="77777777" w:rsidR="00735E40" w:rsidRDefault="00735E40">
      <w:r>
        <w:separator/>
      </w:r>
    </w:p>
  </w:footnote>
  <w:footnote w:type="continuationSeparator" w:id="0">
    <w:p w14:paraId="0BCE14C8" w14:textId="77777777" w:rsidR="00735E40" w:rsidRDefault="0073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6C76" w14:textId="29CE0018" w:rsidR="00A514D1" w:rsidRDefault="00A514D1" w:rsidP="00A514D1">
    <w:pPr>
      <w:pStyle w:val="Header"/>
      <w:jc w:val="right"/>
    </w:pPr>
    <w:r>
      <w:rPr>
        <w:bCs/>
        <w:iCs/>
        <w:sz w:val="26"/>
        <w:szCs w:val="26"/>
      </w:rPr>
      <w:t>BM</w:t>
    </w:r>
    <w:r w:rsidR="00021F95">
      <w:rPr>
        <w:bCs/>
        <w:iCs/>
        <w:sz w:val="26"/>
        <w:szCs w:val="26"/>
      </w:rPr>
      <w:t>11</w:t>
    </w:r>
    <w:r>
      <w:rPr>
        <w:bCs/>
        <w:iCs/>
        <w:sz w:val="26"/>
        <w:szCs w:val="26"/>
      </w:rPr>
      <w:t>/P.ĐT-</w:t>
    </w:r>
    <w:r w:rsidR="00DB20FC">
      <w:rPr>
        <w:bCs/>
        <w:iCs/>
        <w:sz w:val="26"/>
        <w:szCs w:val="26"/>
      </w:rPr>
      <w:t>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00000014"/>
    <w:multiLevelType w:val="singleLevel"/>
    <w:tmpl w:val="DBA26594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3" w15:restartNumberingAfterBreak="0">
    <w:nsid w:val="00000016"/>
    <w:multiLevelType w:val="multilevel"/>
    <w:tmpl w:val="00000016"/>
    <w:lvl w:ilvl="0">
      <w:start w:val="2"/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0000001E"/>
    <w:multiLevelType w:val="multilevel"/>
    <w:tmpl w:val="0000001E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1B746156"/>
    <w:multiLevelType w:val="hybridMultilevel"/>
    <w:tmpl w:val="86DAD5C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31891E82"/>
    <w:multiLevelType w:val="hybridMultilevel"/>
    <w:tmpl w:val="2766FD9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4D9062C5"/>
    <w:multiLevelType w:val="hybridMultilevel"/>
    <w:tmpl w:val="B61028F6"/>
    <w:lvl w:ilvl="0" w:tplc="DBA2659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31A2"/>
    <w:multiLevelType w:val="hybridMultilevel"/>
    <w:tmpl w:val="9F6EB5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14C7"/>
    <w:multiLevelType w:val="hybridMultilevel"/>
    <w:tmpl w:val="F0187618"/>
    <w:lvl w:ilvl="0" w:tplc="DBA2659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413E"/>
    <w:multiLevelType w:val="hybridMultilevel"/>
    <w:tmpl w:val="526C8DB4"/>
    <w:lvl w:ilvl="0" w:tplc="DBA2659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9C8F90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84195">
    <w:abstractNumId w:val="3"/>
  </w:num>
  <w:num w:numId="2" w16cid:durableId="1762212299">
    <w:abstractNumId w:val="2"/>
  </w:num>
  <w:num w:numId="3" w16cid:durableId="476845568">
    <w:abstractNumId w:val="0"/>
  </w:num>
  <w:num w:numId="4" w16cid:durableId="1462379002">
    <w:abstractNumId w:val="5"/>
  </w:num>
  <w:num w:numId="5" w16cid:durableId="1346857171">
    <w:abstractNumId w:val="1"/>
  </w:num>
  <w:num w:numId="6" w16cid:durableId="1862166222">
    <w:abstractNumId w:val="4"/>
  </w:num>
  <w:num w:numId="7" w16cid:durableId="1052583458">
    <w:abstractNumId w:val="10"/>
  </w:num>
  <w:num w:numId="8" w16cid:durableId="802120686">
    <w:abstractNumId w:val="9"/>
  </w:num>
  <w:num w:numId="9" w16cid:durableId="1785732606">
    <w:abstractNumId w:val="8"/>
  </w:num>
  <w:num w:numId="10" w16cid:durableId="265891671">
    <w:abstractNumId w:val="6"/>
  </w:num>
  <w:num w:numId="11" w16cid:durableId="1307053540">
    <w:abstractNumId w:val="11"/>
  </w:num>
  <w:num w:numId="12" w16cid:durableId="1677145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48"/>
    <w:rsid w:val="00021F95"/>
    <w:rsid w:val="000C18EF"/>
    <w:rsid w:val="000C2BFA"/>
    <w:rsid w:val="000E0938"/>
    <w:rsid w:val="000E60DC"/>
    <w:rsid w:val="000F0CCE"/>
    <w:rsid w:val="001C6358"/>
    <w:rsid w:val="001D034F"/>
    <w:rsid w:val="0020647F"/>
    <w:rsid w:val="00220F16"/>
    <w:rsid w:val="00280151"/>
    <w:rsid w:val="002C6F74"/>
    <w:rsid w:val="002E514C"/>
    <w:rsid w:val="00302542"/>
    <w:rsid w:val="003726B2"/>
    <w:rsid w:val="003A22F2"/>
    <w:rsid w:val="003A5C3A"/>
    <w:rsid w:val="003B33FB"/>
    <w:rsid w:val="003E079E"/>
    <w:rsid w:val="004F4776"/>
    <w:rsid w:val="005623C7"/>
    <w:rsid w:val="005E6D2D"/>
    <w:rsid w:val="005F468B"/>
    <w:rsid w:val="0065333D"/>
    <w:rsid w:val="00666984"/>
    <w:rsid w:val="006F7205"/>
    <w:rsid w:val="00723E9D"/>
    <w:rsid w:val="00726726"/>
    <w:rsid w:val="00735E40"/>
    <w:rsid w:val="00786D9C"/>
    <w:rsid w:val="00787578"/>
    <w:rsid w:val="007C4659"/>
    <w:rsid w:val="007F5BF7"/>
    <w:rsid w:val="008D44BE"/>
    <w:rsid w:val="008E2485"/>
    <w:rsid w:val="009039D6"/>
    <w:rsid w:val="009053EE"/>
    <w:rsid w:val="00910E57"/>
    <w:rsid w:val="009924BE"/>
    <w:rsid w:val="00994AB8"/>
    <w:rsid w:val="009D0B60"/>
    <w:rsid w:val="009E1241"/>
    <w:rsid w:val="00A3757B"/>
    <w:rsid w:val="00A514D1"/>
    <w:rsid w:val="00A54BFE"/>
    <w:rsid w:val="00A6571C"/>
    <w:rsid w:val="00A74537"/>
    <w:rsid w:val="00AB260A"/>
    <w:rsid w:val="00AD701D"/>
    <w:rsid w:val="00B119B0"/>
    <w:rsid w:val="00B53098"/>
    <w:rsid w:val="00B55D0D"/>
    <w:rsid w:val="00BD689A"/>
    <w:rsid w:val="00BE424C"/>
    <w:rsid w:val="00C4674E"/>
    <w:rsid w:val="00CC31CD"/>
    <w:rsid w:val="00D11FEF"/>
    <w:rsid w:val="00D20850"/>
    <w:rsid w:val="00D46149"/>
    <w:rsid w:val="00D54078"/>
    <w:rsid w:val="00D7543A"/>
    <w:rsid w:val="00D82481"/>
    <w:rsid w:val="00D94020"/>
    <w:rsid w:val="00DB20FC"/>
    <w:rsid w:val="00DB5B64"/>
    <w:rsid w:val="00DC415F"/>
    <w:rsid w:val="00E15FA0"/>
    <w:rsid w:val="00E1744E"/>
    <w:rsid w:val="00E47148"/>
    <w:rsid w:val="00E47CA3"/>
    <w:rsid w:val="00E83D26"/>
    <w:rsid w:val="00E86A29"/>
    <w:rsid w:val="00ED3B1C"/>
    <w:rsid w:val="00EE11B2"/>
    <w:rsid w:val="00EE1A60"/>
    <w:rsid w:val="00F0226D"/>
    <w:rsid w:val="00F932FB"/>
    <w:rsid w:val="00FA18C3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A6A"/>
  <w15:docId w15:val="{E5ECFE37-A899-4F6A-919F-7D06562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47148"/>
    <w:pPr>
      <w:keepNext/>
      <w:outlineLvl w:val="0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148"/>
    <w:rPr>
      <w:rFonts w:ascii="VNI-Times" w:eastAsia="Times New Roman" w:hAnsi="VNI-Times" w:cs="Times New Roman"/>
      <w:b/>
      <w:sz w:val="26"/>
      <w:szCs w:val="20"/>
    </w:rPr>
  </w:style>
  <w:style w:type="character" w:styleId="PageNumber">
    <w:name w:val="page number"/>
    <w:basedOn w:val="DefaultParagraphFont"/>
    <w:rsid w:val="00E47148"/>
  </w:style>
  <w:style w:type="character" w:customStyle="1" w:styleId="FooterChar">
    <w:name w:val="Footer Char"/>
    <w:link w:val="Footer"/>
    <w:uiPriority w:val="99"/>
    <w:rsid w:val="00E4714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4714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E4714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47148"/>
    <w:pPr>
      <w:spacing w:after="200" w:line="276" w:lineRule="auto"/>
      <w:ind w:left="720"/>
    </w:pPr>
    <w:rPr>
      <w:rFonts w:ascii="Arial" w:eastAsia="Arial" w:hAnsi="Arial"/>
      <w:sz w:val="22"/>
      <w:szCs w:val="22"/>
      <w:lang w:val="vi-VN"/>
    </w:rPr>
  </w:style>
  <w:style w:type="paragraph" w:styleId="Title">
    <w:name w:val="Title"/>
    <w:basedOn w:val="Normal"/>
    <w:link w:val="TitleChar"/>
    <w:qFormat/>
    <w:rsid w:val="00E47148"/>
    <w:pPr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E4714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3216-8A4B-45DC-B539-5BEFD34F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Administrator</cp:lastModifiedBy>
  <cp:revision>28</cp:revision>
  <cp:lastPrinted>2018-10-10T06:38:00Z</cp:lastPrinted>
  <dcterms:created xsi:type="dcterms:W3CDTF">2022-08-15T08:36:00Z</dcterms:created>
  <dcterms:modified xsi:type="dcterms:W3CDTF">2023-11-15T03:31:00Z</dcterms:modified>
</cp:coreProperties>
</file>